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6A" w:rsidRDefault="00C60F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25A6A" w:rsidRDefault="00C60FB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25A6A" w:rsidRPr="00D261B9">
        <w:tc>
          <w:tcPr>
            <w:tcW w:w="3261" w:type="dxa"/>
            <w:shd w:val="clear" w:color="auto" w:fill="E7E6E6" w:themeFill="background2"/>
          </w:tcPr>
          <w:p w:rsidR="00725A6A" w:rsidRPr="00D261B9" w:rsidRDefault="00C60FB0">
            <w:pPr>
              <w:rPr>
                <w:b/>
                <w:i/>
                <w:sz w:val="24"/>
                <w:szCs w:val="24"/>
              </w:rPr>
            </w:pPr>
            <w:r w:rsidRPr="00D261B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D261B9" w:rsidRDefault="007039AB">
            <w:pPr>
              <w:rPr>
                <w:sz w:val="24"/>
                <w:szCs w:val="24"/>
              </w:rPr>
            </w:pPr>
            <w:r w:rsidRPr="00D261B9">
              <w:rPr>
                <w:b/>
                <w:color w:val="000000" w:themeColor="text1"/>
                <w:sz w:val="24"/>
                <w:szCs w:val="24"/>
              </w:rPr>
              <w:t>Сетевые информационные</w:t>
            </w:r>
            <w:r w:rsidR="00C44E8C" w:rsidRPr="00D261B9">
              <w:rPr>
                <w:b/>
                <w:color w:val="000000" w:themeColor="text1"/>
                <w:sz w:val="24"/>
                <w:szCs w:val="24"/>
              </w:rPr>
              <w:t xml:space="preserve"> технологии</w:t>
            </w:r>
          </w:p>
        </w:tc>
      </w:tr>
      <w:tr w:rsidR="00725A6A" w:rsidRPr="00D261B9">
        <w:tc>
          <w:tcPr>
            <w:tcW w:w="3261" w:type="dxa"/>
            <w:shd w:val="clear" w:color="auto" w:fill="E7E6E6" w:themeFill="background2"/>
          </w:tcPr>
          <w:p w:rsidR="00725A6A" w:rsidRPr="00D261B9" w:rsidRDefault="00C60FB0">
            <w:pPr>
              <w:rPr>
                <w:b/>
                <w:i/>
                <w:sz w:val="24"/>
                <w:szCs w:val="24"/>
              </w:rPr>
            </w:pPr>
            <w:r w:rsidRPr="00D261B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25A6A" w:rsidRPr="00D261B9" w:rsidRDefault="00C44E8C">
            <w:pPr>
              <w:rPr>
                <w:sz w:val="24"/>
                <w:szCs w:val="24"/>
              </w:rPr>
            </w:pPr>
            <w:r w:rsidRPr="00D261B9">
              <w:rPr>
                <w:sz w:val="24"/>
                <w:szCs w:val="24"/>
              </w:rPr>
              <w:t>38</w:t>
            </w:r>
            <w:r w:rsidR="00C60FB0" w:rsidRPr="00D261B9">
              <w:rPr>
                <w:sz w:val="24"/>
                <w:szCs w:val="24"/>
              </w:rPr>
              <w:t>.03.0</w:t>
            </w:r>
            <w:r w:rsidR="00CF6E06" w:rsidRPr="00D261B9">
              <w:rPr>
                <w:sz w:val="24"/>
                <w:szCs w:val="24"/>
              </w:rPr>
              <w:t>2</w:t>
            </w:r>
            <w:r w:rsidR="00C60FB0" w:rsidRPr="00D261B9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725A6A" w:rsidRPr="00D261B9" w:rsidRDefault="00CF6E06">
            <w:pPr>
              <w:rPr>
                <w:sz w:val="24"/>
                <w:szCs w:val="24"/>
              </w:rPr>
            </w:pPr>
            <w:r w:rsidRPr="00D261B9">
              <w:rPr>
                <w:sz w:val="24"/>
                <w:szCs w:val="24"/>
              </w:rPr>
              <w:t xml:space="preserve">Менеджмент </w:t>
            </w:r>
          </w:p>
        </w:tc>
      </w:tr>
      <w:tr w:rsidR="00725A6A" w:rsidRPr="00D261B9">
        <w:tc>
          <w:tcPr>
            <w:tcW w:w="3261" w:type="dxa"/>
            <w:shd w:val="clear" w:color="auto" w:fill="E7E6E6" w:themeFill="background2"/>
          </w:tcPr>
          <w:p w:rsidR="00725A6A" w:rsidRPr="00D261B9" w:rsidRDefault="00C60FB0">
            <w:pPr>
              <w:rPr>
                <w:b/>
                <w:i/>
                <w:sz w:val="24"/>
                <w:szCs w:val="24"/>
              </w:rPr>
            </w:pPr>
            <w:r w:rsidRPr="00D261B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D261B9" w:rsidRDefault="00CF6E06">
            <w:pPr>
              <w:rPr>
                <w:sz w:val="24"/>
                <w:szCs w:val="24"/>
              </w:rPr>
            </w:pPr>
            <w:r w:rsidRPr="00D261B9"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725A6A" w:rsidRPr="00D261B9">
        <w:tc>
          <w:tcPr>
            <w:tcW w:w="3261" w:type="dxa"/>
            <w:shd w:val="clear" w:color="auto" w:fill="E7E6E6" w:themeFill="background2"/>
          </w:tcPr>
          <w:p w:rsidR="00725A6A" w:rsidRPr="00D261B9" w:rsidRDefault="00C60FB0">
            <w:pPr>
              <w:rPr>
                <w:b/>
                <w:i/>
                <w:sz w:val="24"/>
                <w:szCs w:val="24"/>
              </w:rPr>
            </w:pPr>
            <w:r w:rsidRPr="00D261B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D261B9" w:rsidRDefault="00DA03BF">
            <w:pPr>
              <w:rPr>
                <w:sz w:val="24"/>
                <w:szCs w:val="24"/>
              </w:rPr>
            </w:pPr>
            <w:r w:rsidRPr="00D261B9">
              <w:rPr>
                <w:sz w:val="24"/>
                <w:szCs w:val="24"/>
              </w:rPr>
              <w:t>10</w:t>
            </w:r>
            <w:r w:rsidR="00C60FB0" w:rsidRPr="00D261B9">
              <w:rPr>
                <w:sz w:val="24"/>
                <w:szCs w:val="24"/>
              </w:rPr>
              <w:t xml:space="preserve"> </w:t>
            </w:r>
            <w:proofErr w:type="spellStart"/>
            <w:r w:rsidR="00C60FB0" w:rsidRPr="00D261B9">
              <w:rPr>
                <w:sz w:val="24"/>
                <w:szCs w:val="24"/>
              </w:rPr>
              <w:t>з.е</w:t>
            </w:r>
            <w:proofErr w:type="spellEnd"/>
            <w:r w:rsidR="00C60FB0" w:rsidRPr="00D261B9">
              <w:rPr>
                <w:sz w:val="24"/>
                <w:szCs w:val="24"/>
              </w:rPr>
              <w:t>.</w:t>
            </w:r>
          </w:p>
        </w:tc>
      </w:tr>
      <w:tr w:rsidR="00725A6A" w:rsidRPr="00D261B9">
        <w:tc>
          <w:tcPr>
            <w:tcW w:w="3261" w:type="dxa"/>
            <w:shd w:val="clear" w:color="auto" w:fill="E7E6E6" w:themeFill="background2"/>
          </w:tcPr>
          <w:p w:rsidR="00725A6A" w:rsidRPr="00D261B9" w:rsidRDefault="00C60FB0">
            <w:pPr>
              <w:rPr>
                <w:b/>
                <w:i/>
                <w:sz w:val="24"/>
                <w:szCs w:val="24"/>
              </w:rPr>
            </w:pPr>
            <w:r w:rsidRPr="00D261B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261B9" w:rsidRDefault="00D26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725A6A" w:rsidRPr="00D261B9" w:rsidRDefault="00C60FB0">
            <w:pPr>
              <w:rPr>
                <w:sz w:val="24"/>
                <w:szCs w:val="24"/>
              </w:rPr>
            </w:pPr>
            <w:r w:rsidRPr="00D261B9">
              <w:rPr>
                <w:sz w:val="24"/>
                <w:szCs w:val="24"/>
              </w:rPr>
              <w:t>Экзамен</w:t>
            </w:r>
          </w:p>
        </w:tc>
      </w:tr>
      <w:tr w:rsidR="00725A6A" w:rsidRPr="00D261B9">
        <w:tc>
          <w:tcPr>
            <w:tcW w:w="3261" w:type="dxa"/>
            <w:shd w:val="clear" w:color="auto" w:fill="E7E6E6" w:themeFill="background2"/>
          </w:tcPr>
          <w:p w:rsidR="00725A6A" w:rsidRPr="00D261B9" w:rsidRDefault="00C60FB0">
            <w:pPr>
              <w:rPr>
                <w:b/>
                <w:i/>
                <w:sz w:val="24"/>
                <w:szCs w:val="24"/>
              </w:rPr>
            </w:pPr>
            <w:r w:rsidRPr="00D261B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D261B9" w:rsidRDefault="00D261B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</w:t>
            </w:r>
            <w:r w:rsidR="00C60FB0" w:rsidRPr="00D261B9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725A6A" w:rsidRPr="00D261B9">
        <w:tc>
          <w:tcPr>
            <w:tcW w:w="10490" w:type="dxa"/>
            <w:gridSpan w:val="3"/>
            <w:shd w:val="clear" w:color="auto" w:fill="E7E6E6" w:themeFill="background2"/>
          </w:tcPr>
          <w:p w:rsidR="00725A6A" w:rsidRPr="00D261B9" w:rsidRDefault="00C60FB0" w:rsidP="00D261B9">
            <w:pPr>
              <w:rPr>
                <w:b/>
                <w:i/>
                <w:sz w:val="24"/>
                <w:szCs w:val="24"/>
              </w:rPr>
            </w:pPr>
            <w:r w:rsidRPr="00D261B9">
              <w:rPr>
                <w:b/>
                <w:i/>
                <w:sz w:val="24"/>
                <w:szCs w:val="24"/>
              </w:rPr>
              <w:t>Крат</w:t>
            </w:r>
            <w:r w:rsidR="00D261B9">
              <w:rPr>
                <w:b/>
                <w:i/>
                <w:sz w:val="24"/>
                <w:szCs w:val="24"/>
              </w:rPr>
              <w:t>к</w:t>
            </w:r>
            <w:r w:rsidRPr="00D261B9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25A6A" w:rsidRPr="00D261B9">
        <w:tc>
          <w:tcPr>
            <w:tcW w:w="10490" w:type="dxa"/>
            <w:gridSpan w:val="3"/>
            <w:shd w:val="clear" w:color="auto" w:fill="auto"/>
          </w:tcPr>
          <w:p w:rsidR="00725A6A" w:rsidRPr="00D261B9" w:rsidRDefault="00C60FB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261B9">
              <w:rPr>
                <w:sz w:val="24"/>
                <w:szCs w:val="24"/>
              </w:rPr>
              <w:t xml:space="preserve">Тема 1. </w:t>
            </w:r>
            <w:r w:rsidR="007039AB" w:rsidRPr="00D261B9">
              <w:rPr>
                <w:bCs/>
                <w:sz w:val="24"/>
                <w:szCs w:val="24"/>
              </w:rPr>
              <w:t>Сетевые и интернет-технологи</w:t>
            </w:r>
          </w:p>
        </w:tc>
      </w:tr>
      <w:tr w:rsidR="00725A6A" w:rsidRPr="00D261B9">
        <w:tc>
          <w:tcPr>
            <w:tcW w:w="10490" w:type="dxa"/>
            <w:gridSpan w:val="3"/>
            <w:shd w:val="clear" w:color="auto" w:fill="auto"/>
          </w:tcPr>
          <w:p w:rsidR="00725A6A" w:rsidRPr="00D261B9" w:rsidRDefault="00C60FB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261B9">
              <w:rPr>
                <w:sz w:val="24"/>
                <w:szCs w:val="24"/>
              </w:rPr>
              <w:t xml:space="preserve">Тема 2. </w:t>
            </w:r>
            <w:r w:rsidR="007039AB" w:rsidRPr="00D261B9">
              <w:rPr>
                <w:sz w:val="24"/>
                <w:szCs w:val="24"/>
              </w:rPr>
              <w:t>Программное обеспечение веб-сети</w:t>
            </w:r>
          </w:p>
        </w:tc>
      </w:tr>
      <w:tr w:rsidR="00725A6A" w:rsidRPr="00D261B9">
        <w:tc>
          <w:tcPr>
            <w:tcW w:w="10490" w:type="dxa"/>
            <w:gridSpan w:val="3"/>
            <w:shd w:val="clear" w:color="auto" w:fill="auto"/>
          </w:tcPr>
          <w:p w:rsidR="00725A6A" w:rsidRPr="00D261B9" w:rsidRDefault="00C60FB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261B9">
              <w:rPr>
                <w:sz w:val="24"/>
                <w:szCs w:val="24"/>
              </w:rPr>
              <w:t>Тема</w:t>
            </w:r>
            <w:r w:rsidR="00F4006F" w:rsidRPr="00D261B9">
              <w:rPr>
                <w:sz w:val="24"/>
                <w:szCs w:val="24"/>
              </w:rPr>
              <w:t> </w:t>
            </w:r>
            <w:r w:rsidRPr="00D261B9">
              <w:rPr>
                <w:sz w:val="24"/>
                <w:szCs w:val="24"/>
              </w:rPr>
              <w:t>3.</w:t>
            </w:r>
            <w:r w:rsidR="00F4006F" w:rsidRPr="00D261B9">
              <w:rPr>
                <w:sz w:val="24"/>
                <w:szCs w:val="24"/>
              </w:rPr>
              <w:t> </w:t>
            </w:r>
            <w:r w:rsidR="007039AB" w:rsidRPr="00D261B9">
              <w:rPr>
                <w:sz w:val="24"/>
                <w:szCs w:val="24"/>
              </w:rPr>
              <w:t>Подходы к разработке веб-приложений</w:t>
            </w:r>
          </w:p>
        </w:tc>
      </w:tr>
      <w:tr w:rsidR="00725A6A" w:rsidRPr="00D261B9">
        <w:tc>
          <w:tcPr>
            <w:tcW w:w="10490" w:type="dxa"/>
            <w:gridSpan w:val="3"/>
            <w:shd w:val="clear" w:color="auto" w:fill="auto"/>
          </w:tcPr>
          <w:p w:rsidR="00725A6A" w:rsidRPr="00D261B9" w:rsidRDefault="00C66B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61B9">
              <w:rPr>
                <w:sz w:val="24"/>
                <w:szCs w:val="24"/>
              </w:rPr>
              <w:t xml:space="preserve">Тема 4. </w:t>
            </w:r>
            <w:r w:rsidR="007039AB" w:rsidRPr="00D261B9">
              <w:rPr>
                <w:sz w:val="24"/>
                <w:szCs w:val="24"/>
              </w:rPr>
              <w:t>Создание сайтов из шаблонов</w:t>
            </w:r>
          </w:p>
        </w:tc>
      </w:tr>
      <w:tr w:rsidR="00C44E8C" w:rsidRPr="00D261B9">
        <w:tc>
          <w:tcPr>
            <w:tcW w:w="10490" w:type="dxa"/>
            <w:gridSpan w:val="3"/>
            <w:shd w:val="clear" w:color="auto" w:fill="auto"/>
          </w:tcPr>
          <w:p w:rsidR="00C44E8C" w:rsidRPr="00D261B9" w:rsidRDefault="00C44E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61B9">
              <w:rPr>
                <w:sz w:val="24"/>
                <w:szCs w:val="24"/>
              </w:rPr>
              <w:t xml:space="preserve">Тема 5. </w:t>
            </w:r>
            <w:r w:rsidR="007039AB" w:rsidRPr="00D261B9">
              <w:rPr>
                <w:sz w:val="24"/>
                <w:szCs w:val="24"/>
              </w:rPr>
              <w:t>Форма обратной связи на сайте</w:t>
            </w:r>
          </w:p>
        </w:tc>
      </w:tr>
      <w:tr w:rsidR="00C44E8C" w:rsidRPr="00D261B9">
        <w:tc>
          <w:tcPr>
            <w:tcW w:w="10490" w:type="dxa"/>
            <w:gridSpan w:val="3"/>
            <w:shd w:val="clear" w:color="auto" w:fill="auto"/>
          </w:tcPr>
          <w:p w:rsidR="00C44E8C" w:rsidRPr="00D261B9" w:rsidRDefault="00C44E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61B9">
              <w:rPr>
                <w:sz w:val="24"/>
                <w:szCs w:val="24"/>
              </w:rPr>
              <w:t>Тема 6.</w:t>
            </w:r>
            <w:r w:rsidRPr="00D261B9">
              <w:rPr>
                <w:color w:val="00000A"/>
                <w:kern w:val="0"/>
                <w:sz w:val="24"/>
                <w:szCs w:val="24"/>
              </w:rPr>
              <w:t xml:space="preserve"> </w:t>
            </w:r>
            <w:r w:rsidR="007039AB" w:rsidRPr="00D261B9">
              <w:rPr>
                <w:sz w:val="24"/>
                <w:szCs w:val="24"/>
              </w:rPr>
              <w:t>Внедрение на сайт плагинов социальных сетей</w:t>
            </w:r>
          </w:p>
        </w:tc>
      </w:tr>
      <w:tr w:rsidR="00C44E8C" w:rsidRPr="00D261B9">
        <w:tc>
          <w:tcPr>
            <w:tcW w:w="10490" w:type="dxa"/>
            <w:gridSpan w:val="3"/>
            <w:shd w:val="clear" w:color="auto" w:fill="auto"/>
          </w:tcPr>
          <w:p w:rsidR="00C44E8C" w:rsidRPr="00D261B9" w:rsidRDefault="00C44E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61B9">
              <w:rPr>
                <w:sz w:val="24"/>
                <w:szCs w:val="24"/>
              </w:rPr>
              <w:t xml:space="preserve">Тема 7. </w:t>
            </w:r>
            <w:r w:rsidR="007039AB" w:rsidRPr="00D261B9">
              <w:rPr>
                <w:sz w:val="24"/>
                <w:szCs w:val="24"/>
              </w:rPr>
              <w:t>Сбор данных через веб-сайт</w:t>
            </w:r>
          </w:p>
        </w:tc>
      </w:tr>
      <w:tr w:rsidR="007039AB" w:rsidRPr="00D261B9">
        <w:tc>
          <w:tcPr>
            <w:tcW w:w="10490" w:type="dxa"/>
            <w:gridSpan w:val="3"/>
            <w:shd w:val="clear" w:color="auto" w:fill="auto"/>
          </w:tcPr>
          <w:p w:rsidR="007039AB" w:rsidRPr="00D261B9" w:rsidRDefault="007039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61B9">
              <w:rPr>
                <w:sz w:val="24"/>
                <w:szCs w:val="24"/>
              </w:rPr>
              <w:t>Тема 8. Представление данных на сайте в виде таблиц</w:t>
            </w:r>
          </w:p>
        </w:tc>
      </w:tr>
      <w:tr w:rsidR="007039AB" w:rsidRPr="00D261B9">
        <w:tc>
          <w:tcPr>
            <w:tcW w:w="10490" w:type="dxa"/>
            <w:gridSpan w:val="3"/>
            <w:shd w:val="clear" w:color="auto" w:fill="auto"/>
          </w:tcPr>
          <w:p w:rsidR="007039AB" w:rsidRPr="00D261B9" w:rsidRDefault="007039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61B9">
              <w:rPr>
                <w:sz w:val="24"/>
                <w:szCs w:val="24"/>
              </w:rPr>
              <w:t>Тема 9. Представление данных на сайте в виде графиков</w:t>
            </w:r>
          </w:p>
        </w:tc>
      </w:tr>
      <w:tr w:rsidR="00725A6A" w:rsidRPr="00D261B9">
        <w:tc>
          <w:tcPr>
            <w:tcW w:w="10490" w:type="dxa"/>
            <w:gridSpan w:val="3"/>
            <w:shd w:val="clear" w:color="auto" w:fill="E7E6E6" w:themeFill="background2"/>
          </w:tcPr>
          <w:p w:rsidR="00725A6A" w:rsidRPr="00D261B9" w:rsidRDefault="00C60FB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261B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25A6A" w:rsidRPr="00D261B9">
        <w:tc>
          <w:tcPr>
            <w:tcW w:w="10490" w:type="dxa"/>
            <w:gridSpan w:val="3"/>
            <w:shd w:val="clear" w:color="auto" w:fill="auto"/>
          </w:tcPr>
          <w:p w:rsidR="00725A6A" w:rsidRPr="00D261B9" w:rsidRDefault="00C60F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61B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370BC" w:rsidRPr="00D261B9" w:rsidRDefault="00C60FB0" w:rsidP="000370BC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D261B9">
              <w:rPr>
                <w:sz w:val="24"/>
                <w:szCs w:val="24"/>
              </w:rPr>
              <w:t>1.</w:t>
            </w:r>
            <w:r w:rsidR="00DC43E7" w:rsidRPr="00D261B9">
              <w:rPr>
                <w:sz w:val="24"/>
                <w:szCs w:val="24"/>
              </w:rPr>
              <w:t xml:space="preserve"> </w:t>
            </w:r>
            <w:proofErr w:type="spellStart"/>
            <w:r w:rsidR="000370BC" w:rsidRPr="00D261B9">
              <w:rPr>
                <w:sz w:val="24"/>
                <w:szCs w:val="24"/>
              </w:rPr>
              <w:t>Гуриков</w:t>
            </w:r>
            <w:proofErr w:type="spellEnd"/>
            <w:r w:rsidR="000370BC" w:rsidRPr="00D261B9">
              <w:rPr>
                <w:sz w:val="24"/>
                <w:szCs w:val="24"/>
              </w:rPr>
              <w:t>, С. Р. Интернет-</w:t>
            </w:r>
            <w:r w:rsidR="000370BC" w:rsidRPr="00D261B9">
              <w:rPr>
                <w:bCs/>
                <w:sz w:val="24"/>
                <w:szCs w:val="24"/>
              </w:rPr>
              <w:t>технологи</w:t>
            </w:r>
            <w:r w:rsidR="000370BC" w:rsidRPr="00D261B9">
              <w:rPr>
                <w:b/>
                <w:bCs/>
                <w:sz w:val="24"/>
                <w:szCs w:val="24"/>
              </w:rPr>
              <w:t>и</w:t>
            </w:r>
            <w:r w:rsidR="000370BC" w:rsidRPr="00D261B9">
              <w:rPr>
                <w:sz w:val="24"/>
                <w:szCs w:val="24"/>
              </w:rPr>
              <w:t> [Электронный ресурс</w:t>
            </w:r>
            <w:proofErr w:type="gramStart"/>
            <w:r w:rsidR="000370BC" w:rsidRPr="00D261B9">
              <w:rPr>
                <w:sz w:val="24"/>
                <w:szCs w:val="24"/>
              </w:rPr>
              <w:t>] :</w:t>
            </w:r>
            <w:proofErr w:type="gramEnd"/>
            <w:r w:rsidR="000370BC" w:rsidRPr="00D261B9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09.03.01 "Информатика и вычислительная техника" (квалификация (степень) "бакалавр") / С. Р. </w:t>
            </w:r>
            <w:proofErr w:type="spellStart"/>
            <w:r w:rsidR="000370BC" w:rsidRPr="00D261B9">
              <w:rPr>
                <w:sz w:val="24"/>
                <w:szCs w:val="24"/>
              </w:rPr>
              <w:t>Гуриков</w:t>
            </w:r>
            <w:proofErr w:type="spellEnd"/>
            <w:r w:rsidR="000370BC" w:rsidRPr="00D261B9">
              <w:rPr>
                <w:sz w:val="24"/>
                <w:szCs w:val="24"/>
              </w:rPr>
              <w:t xml:space="preserve">. - </w:t>
            </w:r>
            <w:proofErr w:type="gramStart"/>
            <w:r w:rsidR="000370BC" w:rsidRPr="00D261B9">
              <w:rPr>
                <w:sz w:val="24"/>
                <w:szCs w:val="24"/>
              </w:rPr>
              <w:t>Москва :</w:t>
            </w:r>
            <w:proofErr w:type="gramEnd"/>
            <w:r w:rsidR="000370BC" w:rsidRPr="00D261B9">
              <w:rPr>
                <w:sz w:val="24"/>
                <w:szCs w:val="24"/>
              </w:rPr>
              <w:t xml:space="preserve"> ФОРУМ: ИНФРА-М, 2019. - 184 с. </w:t>
            </w:r>
            <w:hyperlink r:id="rId6" w:history="1">
              <w:r w:rsidR="000370BC" w:rsidRPr="00D261B9">
                <w:rPr>
                  <w:rStyle w:val="afffffffd"/>
                  <w:i/>
                  <w:iCs/>
                  <w:sz w:val="24"/>
                  <w:szCs w:val="24"/>
                </w:rPr>
                <w:t>http://znanium.com/go.php?id=995496</w:t>
              </w:r>
            </w:hyperlink>
          </w:p>
          <w:p w:rsidR="000370BC" w:rsidRPr="00D261B9" w:rsidRDefault="00DC43E7" w:rsidP="000370BC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D261B9">
              <w:rPr>
                <w:sz w:val="24"/>
                <w:szCs w:val="24"/>
              </w:rPr>
              <w:t xml:space="preserve">2. </w:t>
            </w:r>
            <w:r w:rsidR="000370BC" w:rsidRPr="00D261B9">
              <w:rPr>
                <w:sz w:val="24"/>
                <w:szCs w:val="24"/>
              </w:rPr>
              <w:t>Назаров, А. В. Эксплуатация объектов сетевой инфраструктуры [Электронный ресурс</w:t>
            </w:r>
            <w:proofErr w:type="gramStart"/>
            <w:r w:rsidR="000370BC" w:rsidRPr="00D261B9">
              <w:rPr>
                <w:sz w:val="24"/>
                <w:szCs w:val="24"/>
              </w:rPr>
              <w:t>] :</w:t>
            </w:r>
            <w:proofErr w:type="gramEnd"/>
            <w:r w:rsidR="000370BC" w:rsidRPr="00D261B9">
              <w:rPr>
                <w:sz w:val="24"/>
                <w:szCs w:val="24"/>
              </w:rPr>
              <w:t xml:space="preserve"> учебник по специальности 09.02.02 "Компьютерные сети" / А. В. Назаров ; . - </w:t>
            </w:r>
            <w:proofErr w:type="gramStart"/>
            <w:r w:rsidR="000370BC" w:rsidRPr="00D261B9">
              <w:rPr>
                <w:sz w:val="24"/>
                <w:szCs w:val="24"/>
              </w:rPr>
              <w:t>Москва :</w:t>
            </w:r>
            <w:proofErr w:type="gramEnd"/>
            <w:r w:rsidR="000370BC" w:rsidRPr="00D261B9">
              <w:rPr>
                <w:sz w:val="24"/>
                <w:szCs w:val="24"/>
              </w:rPr>
              <w:t xml:space="preserve"> КУРС: ИНФРА-М, 2017. - 360 с. </w:t>
            </w:r>
            <w:hyperlink r:id="rId7" w:history="1">
              <w:r w:rsidR="000370BC" w:rsidRPr="00D261B9">
                <w:rPr>
                  <w:rStyle w:val="afffffffd"/>
                  <w:i/>
                  <w:iCs/>
                  <w:sz w:val="24"/>
                  <w:szCs w:val="24"/>
                </w:rPr>
                <w:t>http://znanium.com/go.php?id=635086</w:t>
              </w:r>
            </w:hyperlink>
          </w:p>
          <w:p w:rsidR="000370BC" w:rsidRPr="00D261B9" w:rsidRDefault="00DC43E7" w:rsidP="000370BC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D261B9">
              <w:rPr>
                <w:sz w:val="24"/>
                <w:szCs w:val="24"/>
              </w:rPr>
              <w:t>3.</w:t>
            </w:r>
            <w:r w:rsidR="00C60FB0" w:rsidRPr="00D261B9">
              <w:rPr>
                <w:sz w:val="24"/>
                <w:szCs w:val="24"/>
              </w:rPr>
              <w:tab/>
            </w:r>
            <w:r w:rsidR="000370BC" w:rsidRPr="00D261B9">
              <w:rPr>
                <w:sz w:val="24"/>
                <w:szCs w:val="24"/>
              </w:rPr>
              <w:t>Шишов, О. В. Современные </w:t>
            </w:r>
            <w:r w:rsidR="000370BC" w:rsidRPr="00D261B9">
              <w:rPr>
                <w:bCs/>
                <w:sz w:val="24"/>
                <w:szCs w:val="24"/>
              </w:rPr>
              <w:t>технологии</w:t>
            </w:r>
            <w:r w:rsidR="000370BC" w:rsidRPr="00D261B9">
              <w:rPr>
                <w:sz w:val="24"/>
                <w:szCs w:val="24"/>
              </w:rPr>
              <w:t> и технические средства информатизации [Электронный ресурс</w:t>
            </w:r>
            <w:proofErr w:type="gramStart"/>
            <w:r w:rsidR="000370BC" w:rsidRPr="00D261B9">
              <w:rPr>
                <w:sz w:val="24"/>
                <w:szCs w:val="24"/>
              </w:rPr>
              <w:t>] :</w:t>
            </w:r>
            <w:proofErr w:type="gramEnd"/>
            <w:r w:rsidR="000370BC" w:rsidRPr="00D261B9">
              <w:rPr>
                <w:sz w:val="24"/>
                <w:szCs w:val="24"/>
              </w:rPr>
              <w:t xml:space="preserve"> учебник для студентов вузов, обучающихся по направлению 02.03.02 "Фундаментальная информатика и </w:t>
            </w:r>
            <w:r w:rsidR="000370BC" w:rsidRPr="00D261B9">
              <w:rPr>
                <w:bCs/>
                <w:sz w:val="24"/>
                <w:szCs w:val="24"/>
              </w:rPr>
              <w:t>информационные</w:t>
            </w:r>
            <w:r w:rsidR="000370BC" w:rsidRPr="00D261B9">
              <w:rPr>
                <w:sz w:val="24"/>
                <w:szCs w:val="24"/>
              </w:rPr>
              <w:t> </w:t>
            </w:r>
            <w:r w:rsidR="000370BC" w:rsidRPr="00D261B9">
              <w:rPr>
                <w:bCs/>
                <w:sz w:val="24"/>
                <w:szCs w:val="24"/>
              </w:rPr>
              <w:t>технологии</w:t>
            </w:r>
            <w:r w:rsidR="000370BC" w:rsidRPr="00D261B9">
              <w:rPr>
                <w:sz w:val="24"/>
                <w:szCs w:val="24"/>
              </w:rPr>
              <w:t xml:space="preserve">" (квалификация (степень) бакалавр) / О. В. Шишов. - </w:t>
            </w:r>
            <w:proofErr w:type="gramStart"/>
            <w:r w:rsidR="000370BC" w:rsidRPr="00D261B9">
              <w:rPr>
                <w:sz w:val="24"/>
                <w:szCs w:val="24"/>
              </w:rPr>
              <w:t>Москва :</w:t>
            </w:r>
            <w:proofErr w:type="gramEnd"/>
            <w:r w:rsidR="000370BC" w:rsidRPr="00D261B9">
              <w:rPr>
                <w:sz w:val="24"/>
                <w:szCs w:val="24"/>
              </w:rPr>
              <w:t xml:space="preserve"> ИНФРА-М, 2017. - 462 с. </w:t>
            </w:r>
            <w:hyperlink r:id="rId8" w:history="1">
              <w:r w:rsidR="000370BC" w:rsidRPr="00D261B9">
                <w:rPr>
                  <w:rStyle w:val="afffffffd"/>
                  <w:i/>
                  <w:iCs/>
                  <w:sz w:val="24"/>
                  <w:szCs w:val="24"/>
                </w:rPr>
                <w:t>http://znanium.com/go.php?id=653093</w:t>
              </w:r>
            </w:hyperlink>
          </w:p>
          <w:p w:rsidR="00DC43E7" w:rsidRPr="00D261B9" w:rsidRDefault="00DC43E7" w:rsidP="00DC43E7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D261B9">
              <w:rPr>
                <w:sz w:val="24"/>
                <w:szCs w:val="24"/>
              </w:rPr>
              <w:t>4</w:t>
            </w:r>
            <w:r w:rsidR="006334A2" w:rsidRPr="00D261B9">
              <w:rPr>
                <w:sz w:val="24"/>
                <w:szCs w:val="24"/>
              </w:rPr>
              <w:t xml:space="preserve">. </w:t>
            </w:r>
            <w:r w:rsidRPr="00D261B9">
              <w:rPr>
                <w:sz w:val="24"/>
                <w:szCs w:val="24"/>
              </w:rPr>
              <w:t>Шишов, О. В. Современные </w:t>
            </w:r>
            <w:r w:rsidRPr="00D261B9">
              <w:rPr>
                <w:bCs/>
                <w:sz w:val="24"/>
                <w:szCs w:val="24"/>
              </w:rPr>
              <w:t>технологии</w:t>
            </w:r>
            <w:r w:rsidRPr="00D261B9">
              <w:rPr>
                <w:sz w:val="24"/>
                <w:szCs w:val="24"/>
              </w:rPr>
              <w:t> и технические средства информатизации [Электронный ресурс</w:t>
            </w:r>
            <w:proofErr w:type="gramStart"/>
            <w:r w:rsidRPr="00D261B9">
              <w:rPr>
                <w:sz w:val="24"/>
                <w:szCs w:val="24"/>
              </w:rPr>
              <w:t>] :</w:t>
            </w:r>
            <w:proofErr w:type="gramEnd"/>
            <w:r w:rsidRPr="00D261B9">
              <w:rPr>
                <w:sz w:val="24"/>
                <w:szCs w:val="24"/>
              </w:rPr>
              <w:t xml:space="preserve"> учебник для студентов вузов, обучающихся по направлению 43.03.01 «Сервис» / О. В. Шишов. - </w:t>
            </w:r>
            <w:proofErr w:type="gramStart"/>
            <w:r w:rsidRPr="00D261B9">
              <w:rPr>
                <w:sz w:val="24"/>
                <w:szCs w:val="24"/>
              </w:rPr>
              <w:t>Москва :</w:t>
            </w:r>
            <w:proofErr w:type="gramEnd"/>
            <w:r w:rsidRPr="00D261B9">
              <w:rPr>
                <w:sz w:val="24"/>
                <w:szCs w:val="24"/>
              </w:rPr>
              <w:t xml:space="preserve"> ИНФРА-М, 2016. - 462 с. </w:t>
            </w:r>
            <w:hyperlink r:id="rId9" w:history="1">
              <w:r w:rsidRPr="00D261B9">
                <w:rPr>
                  <w:rStyle w:val="afffffffd"/>
                  <w:i/>
                  <w:iCs/>
                  <w:sz w:val="24"/>
                  <w:szCs w:val="24"/>
                </w:rPr>
                <w:t>http://znanium.com/go.php?id=550151</w:t>
              </w:r>
            </w:hyperlink>
          </w:p>
          <w:p w:rsidR="00782D11" w:rsidRPr="00D261B9" w:rsidRDefault="00782D11" w:rsidP="006334A2">
            <w:pPr>
              <w:tabs>
                <w:tab w:val="left" w:pos="195"/>
                <w:tab w:val="num" w:pos="720"/>
              </w:tabs>
              <w:jc w:val="both"/>
              <w:rPr>
                <w:rStyle w:val="afffffffd"/>
                <w:rFonts w:eastAsia="Arial Unicode MS"/>
                <w:iCs/>
                <w:color w:val="000000" w:themeColor="text1"/>
                <w:sz w:val="24"/>
                <w:szCs w:val="24"/>
                <w:u w:val="none"/>
              </w:rPr>
            </w:pPr>
          </w:p>
          <w:p w:rsidR="00725A6A" w:rsidRPr="00D261B9" w:rsidRDefault="00C60F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61B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370BC" w:rsidRPr="00D261B9" w:rsidRDefault="00C60FB0" w:rsidP="000370BC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D261B9">
              <w:rPr>
                <w:sz w:val="24"/>
                <w:szCs w:val="24"/>
              </w:rPr>
              <w:t>1.</w:t>
            </w:r>
            <w:r w:rsidRPr="00D261B9">
              <w:rPr>
                <w:sz w:val="24"/>
                <w:szCs w:val="24"/>
              </w:rPr>
              <w:tab/>
            </w:r>
            <w:r w:rsidR="000370BC" w:rsidRPr="00D261B9">
              <w:rPr>
                <w:sz w:val="24"/>
                <w:szCs w:val="24"/>
              </w:rPr>
              <w:t>Дятлов, С. А. Информационно-сетевая экономика. Структура, динамика, регулирование [Электронный ресурс</w:t>
            </w:r>
            <w:proofErr w:type="gramStart"/>
            <w:r w:rsidR="000370BC" w:rsidRPr="00D261B9">
              <w:rPr>
                <w:sz w:val="24"/>
                <w:szCs w:val="24"/>
              </w:rPr>
              <w:t>] :</w:t>
            </w:r>
            <w:proofErr w:type="gramEnd"/>
            <w:r w:rsidR="000370BC" w:rsidRPr="00D261B9">
              <w:rPr>
                <w:sz w:val="24"/>
                <w:szCs w:val="24"/>
              </w:rPr>
              <w:t xml:space="preserve"> монография / С. А. Дятлов, В. П. </w:t>
            </w:r>
            <w:proofErr w:type="spellStart"/>
            <w:r w:rsidR="000370BC" w:rsidRPr="00D261B9">
              <w:rPr>
                <w:sz w:val="24"/>
                <w:szCs w:val="24"/>
              </w:rPr>
              <w:t>Марьяненко</w:t>
            </w:r>
            <w:proofErr w:type="spellEnd"/>
            <w:r w:rsidR="000370BC" w:rsidRPr="00D261B9">
              <w:rPr>
                <w:sz w:val="24"/>
                <w:szCs w:val="24"/>
              </w:rPr>
              <w:t xml:space="preserve">, Т. А. Селищева. - </w:t>
            </w:r>
            <w:proofErr w:type="gramStart"/>
            <w:r w:rsidR="000370BC" w:rsidRPr="00D261B9">
              <w:rPr>
                <w:sz w:val="24"/>
                <w:szCs w:val="24"/>
              </w:rPr>
              <w:t>Москва :</w:t>
            </w:r>
            <w:proofErr w:type="gramEnd"/>
            <w:r w:rsidR="000370BC" w:rsidRPr="00D261B9">
              <w:rPr>
                <w:sz w:val="24"/>
                <w:szCs w:val="24"/>
              </w:rPr>
              <w:t xml:space="preserve"> ИНФРА-М, 2019. - 414 с. </w:t>
            </w:r>
            <w:hyperlink r:id="rId10" w:history="1">
              <w:r w:rsidR="000370BC" w:rsidRPr="00D261B9">
                <w:rPr>
                  <w:rStyle w:val="afffffffd"/>
                  <w:i/>
                  <w:iCs/>
                  <w:sz w:val="24"/>
                  <w:szCs w:val="24"/>
                </w:rPr>
                <w:t>http://znanium.com/go.php?id=1002862</w:t>
              </w:r>
            </w:hyperlink>
          </w:p>
          <w:p w:rsidR="000370BC" w:rsidRPr="00D261B9" w:rsidRDefault="000370BC" w:rsidP="000370BC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D261B9">
              <w:rPr>
                <w:sz w:val="24"/>
                <w:szCs w:val="24"/>
              </w:rPr>
              <w:t>2. Технология OFDM [Электронный ресурс</w:t>
            </w:r>
            <w:proofErr w:type="gramStart"/>
            <w:r w:rsidRPr="00D261B9">
              <w:rPr>
                <w:sz w:val="24"/>
                <w:szCs w:val="24"/>
              </w:rPr>
              <w:t>] :</w:t>
            </w:r>
            <w:proofErr w:type="gramEnd"/>
            <w:r w:rsidRPr="00D261B9">
              <w:rPr>
                <w:sz w:val="24"/>
                <w:szCs w:val="24"/>
              </w:rPr>
              <w:t xml:space="preserve"> для студентов вузов, обучающихся по направлению подготовки 11.03.02 и 11.04.02 - "Инфокоммуникационные </w:t>
            </w:r>
            <w:r w:rsidRPr="00D261B9">
              <w:rPr>
                <w:b/>
                <w:bCs/>
                <w:sz w:val="24"/>
                <w:szCs w:val="24"/>
              </w:rPr>
              <w:t>технологии</w:t>
            </w:r>
            <w:r w:rsidRPr="00D261B9">
              <w:rPr>
                <w:sz w:val="24"/>
                <w:szCs w:val="24"/>
              </w:rPr>
              <w:t xml:space="preserve"> и системы связи" квалификации (степени) "бакалавр" и "магистр" / М. Г. Бакулин, В. Б. </w:t>
            </w:r>
            <w:proofErr w:type="spellStart"/>
            <w:r w:rsidRPr="00D261B9">
              <w:rPr>
                <w:sz w:val="24"/>
                <w:szCs w:val="24"/>
              </w:rPr>
              <w:t>Крейнделин</w:t>
            </w:r>
            <w:proofErr w:type="spellEnd"/>
            <w:r w:rsidRPr="00D261B9">
              <w:rPr>
                <w:sz w:val="24"/>
                <w:szCs w:val="24"/>
              </w:rPr>
              <w:t xml:space="preserve">. - </w:t>
            </w:r>
            <w:proofErr w:type="gramStart"/>
            <w:r w:rsidRPr="00D261B9">
              <w:rPr>
                <w:sz w:val="24"/>
                <w:szCs w:val="24"/>
              </w:rPr>
              <w:t>Москва :</w:t>
            </w:r>
            <w:proofErr w:type="gramEnd"/>
            <w:r w:rsidRPr="00D261B9">
              <w:rPr>
                <w:sz w:val="24"/>
                <w:szCs w:val="24"/>
              </w:rPr>
              <w:t xml:space="preserve"> Горячая линия-Телеком, 2017. - 352 с. </w:t>
            </w:r>
            <w:hyperlink r:id="rId11" w:history="1">
              <w:r w:rsidRPr="00D261B9">
                <w:rPr>
                  <w:rStyle w:val="afffffffd"/>
                  <w:i/>
                  <w:iCs/>
                  <w:sz w:val="24"/>
                  <w:szCs w:val="24"/>
                </w:rPr>
                <w:t>http://znanium.com/go.php?id=791582</w:t>
              </w:r>
            </w:hyperlink>
          </w:p>
          <w:p w:rsidR="000370BC" w:rsidRPr="00D261B9" w:rsidRDefault="000370BC" w:rsidP="000370BC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D261B9">
              <w:rPr>
                <w:sz w:val="24"/>
                <w:szCs w:val="24"/>
              </w:rPr>
              <w:t xml:space="preserve">3. </w:t>
            </w:r>
            <w:proofErr w:type="spellStart"/>
            <w:r w:rsidRPr="00D261B9">
              <w:rPr>
                <w:sz w:val="24"/>
                <w:szCs w:val="24"/>
              </w:rPr>
              <w:t>Жилякова</w:t>
            </w:r>
            <w:proofErr w:type="spellEnd"/>
            <w:r w:rsidRPr="00D261B9">
              <w:rPr>
                <w:sz w:val="24"/>
                <w:szCs w:val="24"/>
              </w:rPr>
              <w:t>, Л. Ю. Теория ресурсных сетей [Электронный ресурс</w:t>
            </w:r>
            <w:proofErr w:type="gramStart"/>
            <w:r w:rsidRPr="00D261B9">
              <w:rPr>
                <w:sz w:val="24"/>
                <w:szCs w:val="24"/>
              </w:rPr>
              <w:t>] :</w:t>
            </w:r>
            <w:proofErr w:type="gramEnd"/>
            <w:r w:rsidRPr="00D261B9">
              <w:rPr>
                <w:sz w:val="24"/>
                <w:szCs w:val="24"/>
              </w:rPr>
              <w:t xml:space="preserve"> монография / Л. Ю. </w:t>
            </w:r>
            <w:proofErr w:type="spellStart"/>
            <w:r w:rsidRPr="00D261B9">
              <w:rPr>
                <w:sz w:val="24"/>
                <w:szCs w:val="24"/>
              </w:rPr>
              <w:t>Жилякова</w:t>
            </w:r>
            <w:proofErr w:type="spellEnd"/>
            <w:r w:rsidRPr="00D261B9">
              <w:rPr>
                <w:sz w:val="24"/>
                <w:szCs w:val="24"/>
              </w:rPr>
              <w:t xml:space="preserve">, О. П. Кузнецов. - </w:t>
            </w:r>
            <w:proofErr w:type="gramStart"/>
            <w:r w:rsidRPr="00D261B9">
              <w:rPr>
                <w:sz w:val="24"/>
                <w:szCs w:val="24"/>
              </w:rPr>
              <w:t>Москва :</w:t>
            </w:r>
            <w:proofErr w:type="gramEnd"/>
            <w:r w:rsidRPr="00D261B9">
              <w:rPr>
                <w:sz w:val="24"/>
                <w:szCs w:val="24"/>
              </w:rPr>
              <w:t xml:space="preserve"> РИОР: ИНФРА-М, 2017. - 283 с. </w:t>
            </w:r>
            <w:hyperlink r:id="rId12" w:history="1">
              <w:r w:rsidRPr="00D261B9">
                <w:rPr>
                  <w:rStyle w:val="afffffffd"/>
                  <w:i/>
                  <w:iCs/>
                  <w:sz w:val="24"/>
                  <w:szCs w:val="24"/>
                </w:rPr>
                <w:t>http://znanium.com/go.php?id=774348</w:t>
              </w:r>
            </w:hyperlink>
          </w:p>
          <w:p w:rsidR="00725A6A" w:rsidRPr="00D261B9" w:rsidRDefault="00DC43E7" w:rsidP="00DC43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61B9">
              <w:rPr>
                <w:sz w:val="24"/>
                <w:szCs w:val="24"/>
              </w:rPr>
              <w:t xml:space="preserve"> </w:t>
            </w:r>
          </w:p>
        </w:tc>
      </w:tr>
      <w:tr w:rsidR="00725A6A" w:rsidRPr="00D261B9">
        <w:tc>
          <w:tcPr>
            <w:tcW w:w="10490" w:type="dxa"/>
            <w:gridSpan w:val="3"/>
            <w:shd w:val="clear" w:color="auto" w:fill="E7E6E6" w:themeFill="background2"/>
          </w:tcPr>
          <w:p w:rsidR="00725A6A" w:rsidRPr="00D261B9" w:rsidRDefault="00C60FB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261B9"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876AE1" w:rsidRPr="00D261B9">
              <w:rPr>
                <w:b/>
                <w:i/>
                <w:sz w:val="24"/>
                <w:szCs w:val="24"/>
              </w:rPr>
              <w:t xml:space="preserve"> </w:t>
            </w:r>
            <w:r w:rsidRPr="00D261B9">
              <w:rPr>
                <w:b/>
                <w:i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725A6A" w:rsidRPr="00D261B9">
        <w:tc>
          <w:tcPr>
            <w:tcW w:w="10490" w:type="dxa"/>
            <w:gridSpan w:val="3"/>
            <w:shd w:val="clear" w:color="auto" w:fill="auto"/>
          </w:tcPr>
          <w:p w:rsidR="00725A6A" w:rsidRPr="00D261B9" w:rsidRDefault="00C60FB0">
            <w:pPr>
              <w:rPr>
                <w:b/>
                <w:sz w:val="24"/>
                <w:szCs w:val="24"/>
              </w:rPr>
            </w:pPr>
            <w:r w:rsidRPr="00D261B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725A6A" w:rsidRPr="00D261B9" w:rsidRDefault="00C60FB0">
            <w:pPr>
              <w:jc w:val="both"/>
              <w:rPr>
                <w:sz w:val="24"/>
                <w:szCs w:val="24"/>
              </w:rPr>
            </w:pPr>
            <w:r w:rsidRPr="00D261B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261B9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D261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1B9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D261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1B9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D261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61B9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D261B9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261B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25A6A" w:rsidRPr="00D261B9" w:rsidRDefault="00C60FB0">
            <w:pPr>
              <w:jc w:val="both"/>
              <w:rPr>
                <w:sz w:val="24"/>
                <w:szCs w:val="24"/>
              </w:rPr>
            </w:pPr>
            <w:r w:rsidRPr="00D261B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261B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25A6A" w:rsidRPr="00D261B9" w:rsidRDefault="00725A6A">
            <w:pPr>
              <w:rPr>
                <w:b/>
                <w:sz w:val="24"/>
                <w:szCs w:val="24"/>
              </w:rPr>
            </w:pPr>
          </w:p>
          <w:p w:rsidR="00725A6A" w:rsidRPr="00D261B9" w:rsidRDefault="00C60FB0">
            <w:pPr>
              <w:rPr>
                <w:b/>
                <w:sz w:val="24"/>
                <w:szCs w:val="24"/>
              </w:rPr>
            </w:pPr>
            <w:r w:rsidRPr="00D261B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25A6A" w:rsidRPr="00D261B9" w:rsidRDefault="00C60FB0">
            <w:pPr>
              <w:rPr>
                <w:sz w:val="24"/>
                <w:szCs w:val="24"/>
              </w:rPr>
            </w:pPr>
            <w:r w:rsidRPr="00D261B9">
              <w:rPr>
                <w:sz w:val="24"/>
                <w:szCs w:val="24"/>
              </w:rPr>
              <w:t>Общего доступа</w:t>
            </w:r>
          </w:p>
          <w:p w:rsidR="00725A6A" w:rsidRPr="00D261B9" w:rsidRDefault="00C60FB0">
            <w:pPr>
              <w:rPr>
                <w:sz w:val="24"/>
                <w:szCs w:val="24"/>
              </w:rPr>
            </w:pPr>
            <w:r w:rsidRPr="00D261B9">
              <w:rPr>
                <w:sz w:val="24"/>
                <w:szCs w:val="24"/>
              </w:rPr>
              <w:t>- Справочная правовая система ГАРАНТ</w:t>
            </w:r>
          </w:p>
          <w:p w:rsidR="00725A6A" w:rsidRPr="00D261B9" w:rsidRDefault="00C60FB0">
            <w:pPr>
              <w:rPr>
                <w:sz w:val="24"/>
                <w:szCs w:val="24"/>
              </w:rPr>
            </w:pPr>
            <w:r w:rsidRPr="00D261B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25A6A" w:rsidRPr="00D261B9">
        <w:tc>
          <w:tcPr>
            <w:tcW w:w="10490" w:type="dxa"/>
            <w:gridSpan w:val="3"/>
            <w:shd w:val="clear" w:color="auto" w:fill="E7E6E6" w:themeFill="background2"/>
          </w:tcPr>
          <w:p w:rsidR="00725A6A" w:rsidRPr="00D261B9" w:rsidRDefault="00C60FB0">
            <w:pPr>
              <w:rPr>
                <w:b/>
                <w:i/>
                <w:sz w:val="24"/>
                <w:szCs w:val="24"/>
              </w:rPr>
            </w:pPr>
            <w:r w:rsidRPr="00D261B9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725A6A" w:rsidRPr="00D261B9">
        <w:tc>
          <w:tcPr>
            <w:tcW w:w="10490" w:type="dxa"/>
            <w:gridSpan w:val="3"/>
            <w:shd w:val="clear" w:color="auto" w:fill="auto"/>
          </w:tcPr>
          <w:p w:rsidR="00725A6A" w:rsidRPr="00D261B9" w:rsidRDefault="00C60F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61B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25A6A" w:rsidRPr="00D261B9">
        <w:tc>
          <w:tcPr>
            <w:tcW w:w="10490" w:type="dxa"/>
            <w:gridSpan w:val="3"/>
            <w:shd w:val="clear" w:color="auto" w:fill="E7E6E6" w:themeFill="background2"/>
          </w:tcPr>
          <w:p w:rsidR="00725A6A" w:rsidRPr="00D261B9" w:rsidRDefault="00C60FB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261B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25A6A" w:rsidRPr="00D261B9">
        <w:tc>
          <w:tcPr>
            <w:tcW w:w="10490" w:type="dxa"/>
            <w:gridSpan w:val="3"/>
            <w:shd w:val="clear" w:color="auto" w:fill="auto"/>
          </w:tcPr>
          <w:p w:rsidR="00725A6A" w:rsidRPr="00D261B9" w:rsidRDefault="00D261B9">
            <w:pPr>
              <w:rPr>
                <w:b/>
                <w:sz w:val="24"/>
                <w:szCs w:val="24"/>
              </w:rPr>
            </w:pPr>
            <w:r w:rsidRPr="00D261B9">
              <w:rPr>
                <w:sz w:val="24"/>
                <w:szCs w:val="24"/>
              </w:rPr>
              <w:t>06.012 Менеджер продуктов в области информационных технологий, утвержден Приказом Минтруда России от 20.11.2014 г. № 915н, рег. № 147 (зарегистрирован в Минюсте России 18.12.2014 N 35273)</w:t>
            </w:r>
          </w:p>
        </w:tc>
      </w:tr>
    </w:tbl>
    <w:p w:rsidR="00725A6A" w:rsidRDefault="00725A6A">
      <w:pPr>
        <w:ind w:left="-284"/>
        <w:rPr>
          <w:sz w:val="24"/>
          <w:szCs w:val="24"/>
        </w:rPr>
      </w:pPr>
    </w:p>
    <w:p w:rsidR="00725A6A" w:rsidRPr="000B29FA" w:rsidRDefault="00C60FB0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</w:t>
      </w:r>
      <w:r w:rsidR="000B29F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0B29FA">
        <w:rPr>
          <w:sz w:val="24"/>
          <w:szCs w:val="24"/>
        </w:rPr>
        <w:t>____________</w:t>
      </w:r>
      <w:r w:rsidR="000B29FA">
        <w:rPr>
          <w:sz w:val="24"/>
          <w:szCs w:val="24"/>
        </w:rPr>
        <w:tab/>
      </w:r>
      <w:r w:rsidR="000B29FA">
        <w:rPr>
          <w:sz w:val="24"/>
          <w:szCs w:val="24"/>
        </w:rPr>
        <w:tab/>
      </w:r>
      <w:r w:rsidR="000B29F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9FA">
        <w:rPr>
          <w:sz w:val="24"/>
          <w:szCs w:val="24"/>
        </w:rPr>
        <w:tab/>
      </w:r>
      <w:r w:rsidRPr="000B29FA">
        <w:rPr>
          <w:sz w:val="16"/>
          <w:szCs w:val="16"/>
        </w:rPr>
        <w:t xml:space="preserve"> </w:t>
      </w:r>
    </w:p>
    <w:p w:rsidR="00725A6A" w:rsidRDefault="00725A6A">
      <w:pPr>
        <w:rPr>
          <w:sz w:val="24"/>
          <w:szCs w:val="24"/>
          <w:u w:val="single"/>
        </w:rPr>
      </w:pPr>
    </w:p>
    <w:p w:rsidR="00725A6A" w:rsidRDefault="00725A6A">
      <w:pPr>
        <w:rPr>
          <w:sz w:val="24"/>
          <w:szCs w:val="24"/>
        </w:rPr>
      </w:pPr>
    </w:p>
    <w:p w:rsidR="00725A6A" w:rsidRDefault="00725A6A">
      <w:pPr>
        <w:rPr>
          <w:sz w:val="24"/>
          <w:szCs w:val="24"/>
        </w:rPr>
      </w:pPr>
    </w:p>
    <w:p w:rsidR="00725A6A" w:rsidRDefault="00C60FB0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D261B9">
        <w:rPr>
          <w:sz w:val="24"/>
          <w:szCs w:val="24"/>
        </w:rPr>
        <w:t>едрой</w:t>
      </w:r>
      <w:bookmarkStart w:id="0" w:name="_GoBack"/>
      <w:bookmarkEnd w:id="0"/>
    </w:p>
    <w:p w:rsidR="00725A6A" w:rsidRDefault="000B29F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бизнес-информатики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>
        <w:rPr>
          <w:sz w:val="24"/>
          <w:szCs w:val="24"/>
        </w:rPr>
        <w:t>Назаров Д.М.</w:t>
      </w:r>
      <w:r w:rsidR="00C60FB0">
        <w:rPr>
          <w:sz w:val="24"/>
          <w:szCs w:val="24"/>
          <w:u w:val="single"/>
        </w:rPr>
        <w:t xml:space="preserve"> </w:t>
      </w:r>
    </w:p>
    <w:p w:rsidR="00725A6A" w:rsidRDefault="00C60F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25A6A" w:rsidRDefault="00725A6A">
      <w:pPr>
        <w:ind w:left="360"/>
        <w:jc w:val="center"/>
        <w:rPr>
          <w:b/>
          <w:sz w:val="24"/>
          <w:szCs w:val="24"/>
        </w:rPr>
      </w:pPr>
    </w:p>
    <w:p w:rsidR="00725A6A" w:rsidRDefault="00725A6A">
      <w:pPr>
        <w:jc w:val="center"/>
        <w:rPr>
          <w:b/>
          <w:sz w:val="24"/>
          <w:szCs w:val="24"/>
        </w:rPr>
      </w:pPr>
    </w:p>
    <w:p w:rsidR="00725A6A" w:rsidRDefault="00725A6A">
      <w:pPr>
        <w:rPr>
          <w:b/>
          <w:sz w:val="24"/>
          <w:szCs w:val="24"/>
        </w:rPr>
      </w:pPr>
    </w:p>
    <w:p w:rsidR="00725A6A" w:rsidRDefault="00725A6A"/>
    <w:sectPr w:rsidR="00725A6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FD6"/>
    <w:multiLevelType w:val="multilevel"/>
    <w:tmpl w:val="DC56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D51FE"/>
    <w:multiLevelType w:val="multilevel"/>
    <w:tmpl w:val="9162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C51B8"/>
    <w:multiLevelType w:val="multilevel"/>
    <w:tmpl w:val="93DA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429DF"/>
    <w:multiLevelType w:val="multilevel"/>
    <w:tmpl w:val="313C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9298C"/>
    <w:multiLevelType w:val="multilevel"/>
    <w:tmpl w:val="363E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20DD8"/>
    <w:multiLevelType w:val="multilevel"/>
    <w:tmpl w:val="9E9A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065F92"/>
    <w:multiLevelType w:val="multilevel"/>
    <w:tmpl w:val="56E8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FF4FE2"/>
    <w:multiLevelType w:val="multilevel"/>
    <w:tmpl w:val="CE0A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3F3EFA"/>
    <w:multiLevelType w:val="multilevel"/>
    <w:tmpl w:val="77AC8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F15E45"/>
    <w:multiLevelType w:val="multilevel"/>
    <w:tmpl w:val="B19C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636D51"/>
    <w:multiLevelType w:val="multilevel"/>
    <w:tmpl w:val="1428C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023F4"/>
    <w:multiLevelType w:val="multilevel"/>
    <w:tmpl w:val="0096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71C6A20"/>
    <w:multiLevelType w:val="multilevel"/>
    <w:tmpl w:val="40EA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557712"/>
    <w:multiLevelType w:val="multilevel"/>
    <w:tmpl w:val="85E8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846829"/>
    <w:multiLevelType w:val="multilevel"/>
    <w:tmpl w:val="7E3A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CF121B"/>
    <w:multiLevelType w:val="multilevel"/>
    <w:tmpl w:val="A0988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126591"/>
    <w:multiLevelType w:val="multilevel"/>
    <w:tmpl w:val="7F94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E29E5"/>
    <w:multiLevelType w:val="multilevel"/>
    <w:tmpl w:val="E964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34059D"/>
    <w:multiLevelType w:val="multilevel"/>
    <w:tmpl w:val="215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E04FA1"/>
    <w:multiLevelType w:val="multilevel"/>
    <w:tmpl w:val="3B50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C87985"/>
    <w:multiLevelType w:val="multilevel"/>
    <w:tmpl w:val="59EA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6F5FBC"/>
    <w:multiLevelType w:val="hybridMultilevel"/>
    <w:tmpl w:val="D07C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9040A"/>
    <w:multiLevelType w:val="multilevel"/>
    <w:tmpl w:val="4248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8"/>
  </w:num>
  <w:num w:numId="5">
    <w:abstractNumId w:val="15"/>
  </w:num>
  <w:num w:numId="6">
    <w:abstractNumId w:val="21"/>
  </w:num>
  <w:num w:numId="7">
    <w:abstractNumId w:val="22"/>
  </w:num>
  <w:num w:numId="8">
    <w:abstractNumId w:val="12"/>
  </w:num>
  <w:num w:numId="9">
    <w:abstractNumId w:val="0"/>
  </w:num>
  <w:num w:numId="10">
    <w:abstractNumId w:val="20"/>
  </w:num>
  <w:num w:numId="11">
    <w:abstractNumId w:val="2"/>
  </w:num>
  <w:num w:numId="12">
    <w:abstractNumId w:val="1"/>
  </w:num>
  <w:num w:numId="13">
    <w:abstractNumId w:val="16"/>
  </w:num>
  <w:num w:numId="14">
    <w:abstractNumId w:val="3"/>
  </w:num>
  <w:num w:numId="15">
    <w:abstractNumId w:val="19"/>
  </w:num>
  <w:num w:numId="16">
    <w:abstractNumId w:val="5"/>
  </w:num>
  <w:num w:numId="17">
    <w:abstractNumId w:val="9"/>
  </w:num>
  <w:num w:numId="18">
    <w:abstractNumId w:val="4"/>
  </w:num>
  <w:num w:numId="19">
    <w:abstractNumId w:val="14"/>
  </w:num>
  <w:num w:numId="20">
    <w:abstractNumId w:val="10"/>
  </w:num>
  <w:num w:numId="21">
    <w:abstractNumId w:val="8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6A"/>
    <w:rsid w:val="000370BC"/>
    <w:rsid w:val="000B29FA"/>
    <w:rsid w:val="000C6489"/>
    <w:rsid w:val="0011690C"/>
    <w:rsid w:val="001A5108"/>
    <w:rsid w:val="006334A2"/>
    <w:rsid w:val="007039AB"/>
    <w:rsid w:val="00725A6A"/>
    <w:rsid w:val="00782D11"/>
    <w:rsid w:val="00841E0B"/>
    <w:rsid w:val="00876AE1"/>
    <w:rsid w:val="008E0BFA"/>
    <w:rsid w:val="00923598"/>
    <w:rsid w:val="009E51CD"/>
    <w:rsid w:val="00AF7521"/>
    <w:rsid w:val="00B90C11"/>
    <w:rsid w:val="00BF32D1"/>
    <w:rsid w:val="00C01AA1"/>
    <w:rsid w:val="00C44E8C"/>
    <w:rsid w:val="00C60FB0"/>
    <w:rsid w:val="00C66B7F"/>
    <w:rsid w:val="00CF6E06"/>
    <w:rsid w:val="00D00991"/>
    <w:rsid w:val="00D261B9"/>
    <w:rsid w:val="00DA03BF"/>
    <w:rsid w:val="00DC43E7"/>
    <w:rsid w:val="00E32C8B"/>
    <w:rsid w:val="00E94C53"/>
    <w:rsid w:val="00EA0507"/>
    <w:rsid w:val="00F4006F"/>
    <w:rsid w:val="00F42054"/>
    <w:rsid w:val="00F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7B25"/>
  <w15:docId w15:val="{60008932-44E1-443C-B055-D6D4F37A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782D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2D11"/>
    <w:rPr>
      <w:color w:val="605E5C"/>
      <w:shd w:val="clear" w:color="auto" w:fill="E1DFDD"/>
    </w:rPr>
  </w:style>
  <w:style w:type="character" w:styleId="afffffffe">
    <w:name w:val="FollowedHyperlink"/>
    <w:basedOn w:val="a0"/>
    <w:uiPriority w:val="99"/>
    <w:semiHidden/>
    <w:unhideWhenUsed/>
    <w:rsid w:val="009235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530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635086" TargetMode="External"/><Relationship Id="rId12" Type="http://schemas.openxmlformats.org/officeDocument/2006/relationships/hyperlink" Target="http://znanium.com/go.php?id=7743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5496" TargetMode="External"/><Relationship Id="rId11" Type="http://schemas.openxmlformats.org/officeDocument/2006/relationships/hyperlink" Target="http://znanium.com/go.php?id=7915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2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01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A12D-E16F-4F8F-A6E3-0ED8CA9F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Елена</dc:creator>
  <cp:keywords>работы</cp:keywords>
  <dc:description/>
  <cp:lastModifiedBy>Овсянникова Анастасия Геннадьевна</cp:lastModifiedBy>
  <cp:revision>4</cp:revision>
  <cp:lastPrinted>2019-02-15T10:04:00Z</cp:lastPrinted>
  <dcterms:created xsi:type="dcterms:W3CDTF">2019-03-11T18:56:00Z</dcterms:created>
  <dcterms:modified xsi:type="dcterms:W3CDTF">2019-07-09T09:48:00Z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